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53" w:rsidRPr="00384C2E" w:rsidRDefault="00384C2E">
      <w:pPr>
        <w:jc w:val="center"/>
        <w:rPr>
          <w:b/>
          <w:sz w:val="24"/>
          <w:szCs w:val="24"/>
        </w:rPr>
      </w:pPr>
      <w:r w:rsidRPr="00384C2E">
        <w:rPr>
          <w:b/>
          <w:sz w:val="24"/>
          <w:szCs w:val="24"/>
        </w:rPr>
        <w:t>АННОТАЦИЯ</w:t>
      </w:r>
    </w:p>
    <w:p w:rsidR="00FC7F53" w:rsidRPr="00384C2E" w:rsidRDefault="00384C2E">
      <w:pPr>
        <w:jc w:val="center"/>
        <w:rPr>
          <w:sz w:val="24"/>
          <w:szCs w:val="24"/>
        </w:rPr>
      </w:pPr>
      <w:r w:rsidRPr="00384C2E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FC7F53" w:rsidRPr="00384C2E">
        <w:tc>
          <w:tcPr>
            <w:tcW w:w="3261" w:type="dxa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b/>
                <w:color w:val="000000"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FC7F53" w:rsidRPr="00384C2E">
        <w:tc>
          <w:tcPr>
            <w:tcW w:w="3261" w:type="dxa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>38.04.04</w:t>
            </w:r>
          </w:p>
        </w:tc>
        <w:tc>
          <w:tcPr>
            <w:tcW w:w="5811" w:type="dxa"/>
            <w:shd w:val="clear" w:color="auto" w:fill="auto"/>
          </w:tcPr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iCs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FC7F53" w:rsidRPr="00384C2E">
        <w:tc>
          <w:tcPr>
            <w:tcW w:w="3261" w:type="dxa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iCs/>
                <w:color w:val="000000"/>
                <w:sz w:val="24"/>
                <w:szCs w:val="24"/>
              </w:rPr>
              <w:t>Все профили</w:t>
            </w:r>
          </w:p>
        </w:tc>
      </w:tr>
      <w:tr w:rsidR="00FC7F53" w:rsidRPr="00384C2E">
        <w:tc>
          <w:tcPr>
            <w:tcW w:w="3261" w:type="dxa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384C2E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384C2E">
              <w:rPr>
                <w:color w:val="000000"/>
                <w:sz w:val="24"/>
                <w:szCs w:val="24"/>
              </w:rPr>
              <w:t>.</w:t>
            </w:r>
          </w:p>
        </w:tc>
      </w:tr>
      <w:tr w:rsidR="00FC7F53" w:rsidRPr="00384C2E">
        <w:tc>
          <w:tcPr>
            <w:tcW w:w="3261" w:type="dxa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FC7F53" w:rsidRPr="00384C2E">
        <w:tc>
          <w:tcPr>
            <w:tcW w:w="3261" w:type="dxa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7F53" w:rsidRPr="008F31C9" w:rsidRDefault="00384C2E">
            <w:pPr>
              <w:rPr>
                <w:sz w:val="24"/>
                <w:szCs w:val="24"/>
                <w:highlight w:val="yellow"/>
              </w:rPr>
            </w:pPr>
            <w:r w:rsidRPr="008F31C9">
              <w:rPr>
                <w:color w:val="000000"/>
                <w:sz w:val="24"/>
                <w:szCs w:val="24"/>
              </w:rPr>
              <w:t>Делового иностранного языка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bCs/>
                <w:color w:val="000000"/>
                <w:sz w:val="24"/>
                <w:szCs w:val="24"/>
              </w:rPr>
              <w:t xml:space="preserve">Тема 1. Система </w:t>
            </w:r>
            <w:r w:rsidRPr="00384C2E">
              <w:rPr>
                <w:color w:val="000000"/>
                <w:sz w:val="24"/>
                <w:szCs w:val="24"/>
              </w:rPr>
              <w:t xml:space="preserve">государственного управления 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pStyle w:val="044"/>
              <w:tabs>
                <w:tab w:val="left" w:pos="1066"/>
              </w:tabs>
              <w:spacing w:after="0" w:line="240" w:lineRule="auto"/>
              <w:ind w:left="-140" w:firstLine="140"/>
              <w:jc w:val="left"/>
              <w:rPr>
                <w:rFonts w:cs="Times New Roman"/>
                <w:sz w:val="24"/>
              </w:rPr>
            </w:pPr>
            <w:r w:rsidRPr="00384C2E">
              <w:rPr>
                <w:rFonts w:cs="Times New Roman"/>
                <w:color w:val="000000"/>
                <w:sz w:val="24"/>
              </w:rPr>
              <w:t>Тема 2 Особенности работы в сфере ГМУ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pStyle w:val="044"/>
              <w:tabs>
                <w:tab w:val="left" w:pos="1066"/>
              </w:tabs>
              <w:spacing w:after="0" w:line="240" w:lineRule="auto"/>
              <w:ind w:left="-140" w:firstLine="140"/>
              <w:jc w:val="left"/>
              <w:rPr>
                <w:rFonts w:cs="Times New Roman"/>
                <w:sz w:val="24"/>
              </w:rPr>
            </w:pPr>
            <w:r w:rsidRPr="00384C2E">
              <w:rPr>
                <w:rFonts w:cs="Times New Roman"/>
                <w:color w:val="000000"/>
                <w:kern w:val="0"/>
                <w:sz w:val="24"/>
              </w:rPr>
              <w:t xml:space="preserve">Тема 3 </w:t>
            </w:r>
            <w:r w:rsidRPr="00384C2E">
              <w:rPr>
                <w:rFonts w:cs="Times New Roman"/>
                <w:color w:val="000000"/>
                <w:sz w:val="24"/>
              </w:rPr>
              <w:t xml:space="preserve">Административная реформа: федеральный и региональный уровни 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pStyle w:val="044"/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384C2E">
              <w:rPr>
                <w:rFonts w:cs="Times New Roman"/>
                <w:color w:val="000000"/>
                <w:sz w:val="24"/>
              </w:rPr>
              <w:t>Тема 4 Маркетинг территорий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pStyle w:val="044"/>
              <w:spacing w:after="0" w:line="240" w:lineRule="auto"/>
              <w:jc w:val="left"/>
              <w:rPr>
                <w:rFonts w:cs="Times New Roman"/>
                <w:sz w:val="24"/>
              </w:rPr>
            </w:pPr>
            <w:r w:rsidRPr="00384C2E">
              <w:rPr>
                <w:rFonts w:cs="Times New Roman"/>
                <w:color w:val="000000"/>
                <w:sz w:val="24"/>
              </w:rPr>
              <w:t xml:space="preserve">Тема 5 Финансовая политика 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E7E6E6" w:themeFill="background2"/>
          </w:tcPr>
          <w:p w:rsidR="00FC7F53" w:rsidRPr="00384C2E" w:rsidRDefault="00384C2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84C2E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FC7F53" w:rsidRPr="00384C2E" w:rsidRDefault="00384C2E">
            <w:pPr>
              <w:pStyle w:val="aff5"/>
              <w:numPr>
                <w:ilvl w:val="0"/>
                <w:numId w:val="3"/>
              </w:numPr>
              <w:rPr>
                <w:color w:val="000000"/>
                <w:lang w:val="en-US"/>
              </w:rPr>
            </w:pPr>
            <w:r w:rsidRPr="00384C2E">
              <w:rPr>
                <w:color w:val="000000"/>
                <w:lang w:val="en-US"/>
              </w:rPr>
              <w:t>ENGLISH FOR ACADEMICS [</w:t>
            </w:r>
            <w:r w:rsidRPr="00384C2E">
              <w:rPr>
                <w:color w:val="000000"/>
              </w:rPr>
              <w:t>Текст</w:t>
            </w:r>
            <w:r w:rsidRPr="00384C2E">
              <w:rPr>
                <w:color w:val="000000"/>
                <w:lang w:val="en-US"/>
              </w:rPr>
              <w:t xml:space="preserve">]: A communication skills course for tutors, lecturers and PhD students / O. </w:t>
            </w:r>
            <w:proofErr w:type="spellStart"/>
            <w:r w:rsidRPr="00384C2E">
              <w:rPr>
                <w:color w:val="000000"/>
                <w:lang w:val="en-US"/>
              </w:rPr>
              <w:t>Bezzabotnjva</w:t>
            </w:r>
            <w:proofErr w:type="spellEnd"/>
            <w:r w:rsidRPr="00384C2E">
              <w:rPr>
                <w:color w:val="000000"/>
                <w:lang w:val="en-US"/>
              </w:rPr>
              <w:t xml:space="preserve"> [et al.</w:t>
            </w:r>
            <w:proofErr w:type="gramStart"/>
            <w:r w:rsidRPr="00384C2E">
              <w:rPr>
                <w:color w:val="000000"/>
                <w:lang w:val="en-US"/>
              </w:rPr>
              <w:t>] ;</w:t>
            </w:r>
            <w:proofErr w:type="spellStart"/>
            <w:proofErr w:type="gramEnd"/>
            <w:r w:rsidRPr="00384C2E">
              <w:rPr>
                <w:color w:val="000000"/>
              </w:rPr>
              <w:t>конс</w:t>
            </w:r>
            <w:proofErr w:type="spellEnd"/>
            <w:r w:rsidRPr="00384C2E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384C2E">
              <w:rPr>
                <w:color w:val="000000"/>
                <w:lang w:val="en-US"/>
              </w:rPr>
              <w:t>Cambridge :</w:t>
            </w:r>
            <w:proofErr w:type="gramEnd"/>
            <w:r w:rsidRPr="00384C2E">
              <w:rPr>
                <w:color w:val="000000"/>
                <w:lang w:val="en-US"/>
              </w:rPr>
              <w:t xml:space="preserve"> Cambridge University Press, 2014. - 175 </w:t>
            </w:r>
            <w:r w:rsidRPr="00384C2E">
              <w:rPr>
                <w:color w:val="000000"/>
              </w:rPr>
              <w:t>с</w:t>
            </w:r>
            <w:r w:rsidRPr="00384C2E">
              <w:rPr>
                <w:color w:val="000000"/>
                <w:lang w:val="en-US"/>
              </w:rPr>
              <w:t>. 20</w:t>
            </w:r>
            <w:proofErr w:type="spellStart"/>
            <w:r w:rsidRPr="00384C2E">
              <w:rPr>
                <w:color w:val="000000"/>
              </w:rPr>
              <w:t>экз</w:t>
            </w:r>
            <w:proofErr w:type="spellEnd"/>
            <w:r w:rsidRPr="00384C2E">
              <w:rPr>
                <w:color w:val="000000"/>
                <w:lang w:val="en-US"/>
              </w:rPr>
              <w:t>.</w:t>
            </w:r>
          </w:p>
          <w:p w:rsidR="00FC7F53" w:rsidRPr="00384C2E" w:rsidRDefault="00384C2E">
            <w:pPr>
              <w:pStyle w:val="aff5"/>
              <w:numPr>
                <w:ilvl w:val="0"/>
                <w:numId w:val="3"/>
              </w:numPr>
              <w:shd w:val="clear" w:color="auto" w:fill="FFFFFF"/>
            </w:pPr>
            <w:r w:rsidRPr="00384C2E">
              <w:rPr>
                <w:color w:val="000000"/>
              </w:rPr>
              <w:t>Первухина</w:t>
            </w:r>
            <w:r w:rsidRPr="00384C2E">
              <w:rPr>
                <w:color w:val="000000"/>
                <w:lang w:val="en-US"/>
              </w:rPr>
              <w:t xml:space="preserve">, </w:t>
            </w:r>
            <w:r w:rsidRPr="00384C2E">
              <w:rPr>
                <w:color w:val="000000"/>
              </w:rPr>
              <w:t>И</w:t>
            </w:r>
            <w:r w:rsidRPr="00384C2E">
              <w:rPr>
                <w:color w:val="000000"/>
                <w:lang w:val="en-US"/>
              </w:rPr>
              <w:t xml:space="preserve">. </w:t>
            </w:r>
            <w:r w:rsidRPr="00384C2E">
              <w:rPr>
                <w:color w:val="000000"/>
              </w:rPr>
              <w:t>В</w:t>
            </w:r>
            <w:r w:rsidRPr="00384C2E">
              <w:rPr>
                <w:color w:val="000000"/>
                <w:lang w:val="en-US"/>
              </w:rPr>
              <w:t xml:space="preserve">., </w:t>
            </w:r>
            <w:r w:rsidRPr="00384C2E">
              <w:rPr>
                <w:color w:val="000000"/>
              </w:rPr>
              <w:t>Глазкова</w:t>
            </w:r>
            <w:r w:rsidR="008F31C9" w:rsidRPr="008F31C9">
              <w:rPr>
                <w:color w:val="000000"/>
                <w:lang w:val="en-US"/>
              </w:rPr>
              <w:t xml:space="preserve"> </w:t>
            </w:r>
            <w:r w:rsidRPr="00384C2E">
              <w:rPr>
                <w:color w:val="000000"/>
              </w:rPr>
              <w:t>И</w:t>
            </w:r>
            <w:r w:rsidRPr="00384C2E">
              <w:rPr>
                <w:color w:val="000000"/>
                <w:lang w:val="en-US"/>
              </w:rPr>
              <w:t>.</w:t>
            </w:r>
            <w:r w:rsidRPr="00384C2E">
              <w:rPr>
                <w:color w:val="000000"/>
              </w:rPr>
              <w:t>Г</w:t>
            </w:r>
            <w:r w:rsidRPr="00384C2E">
              <w:rPr>
                <w:color w:val="000000"/>
                <w:lang w:val="en-US"/>
              </w:rPr>
              <w:t xml:space="preserve">., </w:t>
            </w:r>
            <w:proofErr w:type="spellStart"/>
            <w:r w:rsidRPr="00384C2E">
              <w:rPr>
                <w:color w:val="000000"/>
              </w:rPr>
              <w:t>Ивукина</w:t>
            </w:r>
            <w:proofErr w:type="spellEnd"/>
            <w:r w:rsidR="008F31C9" w:rsidRPr="008F31C9">
              <w:rPr>
                <w:color w:val="000000"/>
                <w:lang w:val="en-US"/>
              </w:rPr>
              <w:t xml:space="preserve"> </w:t>
            </w:r>
            <w:r w:rsidRPr="00384C2E">
              <w:rPr>
                <w:color w:val="000000"/>
              </w:rPr>
              <w:t>Е</w:t>
            </w:r>
            <w:r w:rsidRPr="00384C2E">
              <w:rPr>
                <w:color w:val="000000"/>
                <w:lang w:val="en-US"/>
              </w:rPr>
              <w:t>.</w:t>
            </w:r>
            <w:r w:rsidRPr="00384C2E">
              <w:rPr>
                <w:color w:val="000000"/>
              </w:rPr>
              <w:t>С</w:t>
            </w:r>
            <w:r w:rsidRPr="00384C2E">
              <w:rPr>
                <w:color w:val="000000"/>
                <w:lang w:val="en-US"/>
              </w:rPr>
              <w:t>. English for Master's Students [</w:t>
            </w:r>
            <w:r w:rsidRPr="00384C2E">
              <w:rPr>
                <w:color w:val="000000"/>
              </w:rPr>
              <w:t>Текст</w:t>
            </w:r>
            <w:r w:rsidRPr="00384C2E">
              <w:rPr>
                <w:color w:val="000000"/>
                <w:lang w:val="en-US"/>
              </w:rPr>
              <w:t xml:space="preserve">] </w:t>
            </w:r>
            <w:proofErr w:type="gramStart"/>
            <w:r w:rsidRPr="00384C2E">
              <w:rPr>
                <w:color w:val="000000"/>
                <w:lang w:val="en-US"/>
              </w:rPr>
              <w:t>:</w:t>
            </w:r>
            <w:r w:rsidRPr="00384C2E">
              <w:rPr>
                <w:color w:val="000000"/>
              </w:rPr>
              <w:t>у</w:t>
            </w:r>
            <w:proofErr w:type="gramEnd"/>
            <w:r w:rsidRPr="00384C2E">
              <w:rPr>
                <w:color w:val="000000"/>
              </w:rPr>
              <w:t>чебноепособие</w:t>
            </w:r>
            <w:r w:rsidRPr="00384C2E">
              <w:rPr>
                <w:color w:val="000000"/>
                <w:lang w:val="en-US"/>
              </w:rPr>
              <w:t xml:space="preserve">. </w:t>
            </w:r>
            <w:r w:rsidRPr="00384C2E">
              <w:rPr>
                <w:color w:val="000000"/>
              </w:rPr>
              <w:t>Ч. 2. - Екатеринбург</w:t>
            </w:r>
            <w:bookmarkStart w:id="0" w:name="_GoBack"/>
            <w:bookmarkEnd w:id="0"/>
            <w:r w:rsidRPr="00384C2E">
              <w:rPr>
                <w:color w:val="000000"/>
              </w:rPr>
              <w:t>: [Издательство УрГЭУ], 2017. - 71 с.</w:t>
            </w:r>
            <w:hyperlink r:id="rId6" w:tgtFrame="читать полный текст"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384C2E">
                <w:rPr>
                  <w:rStyle w:val="-"/>
                  <w:i/>
                  <w:iCs/>
                  <w:color w:val="000000"/>
                </w:rPr>
                <w:t>://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384C2E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384C2E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384C2E">
                <w:rPr>
                  <w:rStyle w:val="-"/>
                  <w:i/>
                  <w:iCs/>
                  <w:color w:val="000000"/>
                </w:rPr>
                <w:t>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384C2E">
                <w:rPr>
                  <w:rStyle w:val="-"/>
                  <w:i/>
                  <w:iCs/>
                  <w:color w:val="000000"/>
                </w:rPr>
                <w:t>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384C2E">
                <w:rPr>
                  <w:rStyle w:val="-"/>
                  <w:i/>
                  <w:iCs/>
                  <w:color w:val="000000"/>
                </w:rPr>
                <w:t>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384C2E">
                <w:rPr>
                  <w:rStyle w:val="-"/>
                  <w:i/>
                  <w:iCs/>
                  <w:color w:val="000000"/>
                </w:rPr>
                <w:t>/17/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384C2E">
                <w:rPr>
                  <w:rStyle w:val="-"/>
                  <w:i/>
                  <w:iCs/>
                  <w:color w:val="000000"/>
                </w:rPr>
                <w:t>489543.</w:t>
              </w:r>
              <w:proofErr w:type="spellStart"/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  <w:proofErr w:type="spellEnd"/>
            </w:hyperlink>
            <w:r w:rsidRPr="00384C2E">
              <w:rPr>
                <w:color w:val="000000"/>
              </w:rPr>
              <w:t xml:space="preserve"> 320экз.</w:t>
            </w:r>
          </w:p>
          <w:p w:rsidR="00FC7F53" w:rsidRPr="00384C2E" w:rsidRDefault="00384C2E">
            <w:pPr>
              <w:pStyle w:val="aff5"/>
              <w:numPr>
                <w:ilvl w:val="0"/>
                <w:numId w:val="3"/>
              </w:numPr>
            </w:pPr>
            <w:proofErr w:type="spellStart"/>
            <w:r w:rsidRPr="00384C2E">
              <w:rPr>
                <w:color w:val="000000"/>
              </w:rPr>
              <w:t>Ивукина</w:t>
            </w:r>
            <w:proofErr w:type="spellEnd"/>
            <w:r w:rsidRPr="00384C2E">
              <w:rPr>
                <w:color w:val="000000"/>
              </w:rPr>
              <w:t xml:space="preserve">, Е. С. </w:t>
            </w:r>
            <w:r w:rsidRPr="00384C2E">
              <w:rPr>
                <w:color w:val="000000"/>
                <w:lang w:val="en-US"/>
              </w:rPr>
              <w:t>English</w:t>
            </w:r>
            <w:r w:rsidR="008F31C9">
              <w:rPr>
                <w:color w:val="000000"/>
              </w:rPr>
              <w:t xml:space="preserve"> </w:t>
            </w:r>
            <w:r w:rsidRPr="00384C2E">
              <w:rPr>
                <w:color w:val="000000"/>
                <w:lang w:val="en-US"/>
              </w:rPr>
              <w:t>for</w:t>
            </w:r>
            <w:r w:rsidR="008F31C9">
              <w:rPr>
                <w:color w:val="000000"/>
              </w:rPr>
              <w:t xml:space="preserve"> </w:t>
            </w:r>
            <w:r w:rsidRPr="00384C2E">
              <w:rPr>
                <w:color w:val="000000"/>
                <w:lang w:val="en-US"/>
              </w:rPr>
              <w:t>Master</w:t>
            </w:r>
            <w:r w:rsidRPr="00384C2E">
              <w:rPr>
                <w:color w:val="000000"/>
              </w:rPr>
              <w:t>'</w:t>
            </w:r>
            <w:r w:rsidRPr="00384C2E">
              <w:rPr>
                <w:color w:val="000000"/>
                <w:lang w:val="en-US"/>
              </w:rPr>
              <w:t>s</w:t>
            </w:r>
            <w:r w:rsidR="008F31C9">
              <w:rPr>
                <w:color w:val="000000"/>
              </w:rPr>
              <w:t xml:space="preserve"> </w:t>
            </w:r>
            <w:r w:rsidRPr="00384C2E">
              <w:rPr>
                <w:color w:val="000000"/>
                <w:lang w:val="en-US"/>
              </w:rPr>
              <w:t>Stud</w:t>
            </w:r>
            <w:proofErr w:type="spellStart"/>
            <w:r w:rsidRPr="00384C2E">
              <w:rPr>
                <w:color w:val="000000"/>
              </w:rPr>
              <w:t>ents</w:t>
            </w:r>
            <w:proofErr w:type="spellEnd"/>
            <w:r w:rsidRPr="00384C2E">
              <w:rPr>
                <w:color w:val="000000"/>
              </w:rPr>
              <w:t xml:space="preserve"> [Текст] : учебное пособие / Е. С. </w:t>
            </w:r>
            <w:proofErr w:type="spellStart"/>
            <w:r w:rsidRPr="00384C2E">
              <w:rPr>
                <w:color w:val="000000"/>
              </w:rPr>
              <w:t>Ивукина</w:t>
            </w:r>
            <w:proofErr w:type="spellEnd"/>
            <w:r w:rsidRPr="00384C2E">
              <w:rPr>
                <w:color w:val="000000"/>
              </w:rPr>
              <w:t xml:space="preserve"> ; </w:t>
            </w:r>
            <w:proofErr w:type="spellStart"/>
            <w:r w:rsidRPr="00384C2E">
              <w:rPr>
                <w:color w:val="000000"/>
              </w:rPr>
              <w:t>М-во</w:t>
            </w:r>
            <w:proofErr w:type="spellEnd"/>
            <w:r w:rsidRPr="00384C2E">
              <w:rPr>
                <w:color w:val="000000"/>
              </w:rPr>
              <w:t xml:space="preserve"> образования и науки</w:t>
            </w:r>
            <w:proofErr w:type="gramStart"/>
            <w:r w:rsidRPr="00384C2E">
              <w:rPr>
                <w:color w:val="000000"/>
              </w:rPr>
              <w:t xml:space="preserve"> Р</w:t>
            </w:r>
            <w:proofErr w:type="gramEnd"/>
            <w:r w:rsidRPr="00384C2E">
              <w:rPr>
                <w:color w:val="000000"/>
              </w:rPr>
              <w:t>ос. Федерации, Урал</w:t>
            </w:r>
            <w:proofErr w:type="gramStart"/>
            <w:r w:rsidRPr="00384C2E">
              <w:rPr>
                <w:color w:val="000000"/>
              </w:rPr>
              <w:t>.</w:t>
            </w:r>
            <w:proofErr w:type="gramEnd"/>
            <w:r w:rsidRPr="00384C2E">
              <w:rPr>
                <w:color w:val="000000"/>
              </w:rPr>
              <w:t xml:space="preserve"> </w:t>
            </w:r>
            <w:proofErr w:type="gramStart"/>
            <w:r w:rsidRPr="00384C2E">
              <w:rPr>
                <w:color w:val="000000"/>
              </w:rPr>
              <w:t>г</w:t>
            </w:r>
            <w:proofErr w:type="gramEnd"/>
            <w:r w:rsidRPr="00384C2E">
              <w:rPr>
                <w:color w:val="000000"/>
              </w:rPr>
              <w:t xml:space="preserve">ос. </w:t>
            </w:r>
            <w:proofErr w:type="spellStart"/>
            <w:r w:rsidRPr="00384C2E">
              <w:rPr>
                <w:color w:val="000000"/>
              </w:rPr>
              <w:t>экон</w:t>
            </w:r>
            <w:proofErr w:type="spellEnd"/>
            <w:r w:rsidRPr="00384C2E">
              <w:rPr>
                <w:color w:val="000000"/>
              </w:rPr>
              <w:t>. ун-т. - Екатеринбург</w:t>
            </w:r>
            <w:proofErr w:type="gramStart"/>
            <w:r w:rsidRPr="00384C2E">
              <w:rPr>
                <w:color w:val="000000"/>
              </w:rPr>
              <w:t xml:space="preserve"> :</w:t>
            </w:r>
            <w:proofErr w:type="gramEnd"/>
            <w:r w:rsidRPr="00384C2E">
              <w:rPr>
                <w:color w:val="000000"/>
              </w:rPr>
              <w:t xml:space="preserve"> [Издательство УрГЭУ], 2016. - 58 с. </w:t>
            </w:r>
            <w:hyperlink r:id="rId7"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384C2E">
                <w:rPr>
                  <w:rStyle w:val="-"/>
                  <w:i/>
                  <w:iCs/>
                  <w:color w:val="000000"/>
                </w:rPr>
                <w:t>://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384C2E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384C2E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384C2E">
                <w:rPr>
                  <w:rStyle w:val="-"/>
                  <w:i/>
                  <w:iCs/>
                  <w:color w:val="000000"/>
                </w:rPr>
                <w:t>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384C2E">
                <w:rPr>
                  <w:rStyle w:val="-"/>
                  <w:i/>
                  <w:iCs/>
                  <w:color w:val="000000"/>
                </w:rPr>
                <w:t>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384C2E">
                <w:rPr>
                  <w:rStyle w:val="-"/>
                  <w:i/>
                  <w:iCs/>
                  <w:color w:val="000000"/>
                </w:rPr>
                <w:t>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384C2E">
                <w:rPr>
                  <w:rStyle w:val="-"/>
                  <w:i/>
                  <w:iCs/>
                  <w:color w:val="000000"/>
                </w:rPr>
                <w:t>/16/</w:t>
              </w:r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384C2E">
                <w:rPr>
                  <w:rStyle w:val="-"/>
                  <w:i/>
                  <w:iCs/>
                  <w:color w:val="000000"/>
                </w:rPr>
                <w:t>487068.</w:t>
              </w:r>
              <w:proofErr w:type="spellStart"/>
              <w:r w:rsidRPr="00384C2E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  <w:proofErr w:type="spellEnd"/>
            </w:hyperlink>
          </w:p>
          <w:p w:rsidR="00FC7F53" w:rsidRPr="00384C2E" w:rsidRDefault="00384C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4C2E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</w:p>
          <w:p w:rsidR="00FC7F53" w:rsidRPr="00384C2E" w:rsidRDefault="00384C2E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384C2E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384C2E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384C2E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384C2E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384C2E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384C2E">
              <w:rPr>
                <w:color w:val="000000"/>
                <w:sz w:val="24"/>
                <w:szCs w:val="24"/>
                <w:lang w:val="en-US"/>
              </w:rPr>
              <w:t xml:space="preserve"> Oxford University Press, 2016. - 80 </w:t>
            </w:r>
            <w:r w:rsidRPr="00384C2E">
              <w:rPr>
                <w:color w:val="000000"/>
                <w:sz w:val="24"/>
                <w:szCs w:val="24"/>
              </w:rPr>
              <w:t>с</w:t>
            </w:r>
            <w:r w:rsidRPr="00384C2E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384C2E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384C2E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FC7F53" w:rsidRPr="00384C2E" w:rsidRDefault="00384C2E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384C2E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384C2E">
              <w:rPr>
                <w:color w:val="000000"/>
                <w:kern w:val="0"/>
                <w:sz w:val="24"/>
                <w:szCs w:val="24"/>
              </w:rPr>
              <w:t>а</w:t>
            </w:r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384C2E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384C2E">
              <w:rPr>
                <w:color w:val="000000"/>
                <w:kern w:val="0"/>
                <w:sz w:val="24"/>
                <w:szCs w:val="24"/>
              </w:rPr>
              <w:t>с</w:t>
            </w:r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384C2E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384C2E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E7E6E6" w:themeFill="background2"/>
          </w:tcPr>
          <w:p w:rsidR="00FC7F53" w:rsidRPr="00384C2E" w:rsidRDefault="00384C2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rPr>
                <w:b/>
                <w:sz w:val="24"/>
                <w:szCs w:val="24"/>
              </w:rPr>
            </w:pPr>
            <w:r w:rsidRPr="00384C2E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C7F53" w:rsidRPr="00384C2E" w:rsidRDefault="00384C2E">
            <w:pPr>
              <w:jc w:val="both"/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84C2E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384C2E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C7F53" w:rsidRPr="00384C2E" w:rsidRDefault="00384C2E">
            <w:pPr>
              <w:jc w:val="both"/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C7F53" w:rsidRPr="00384C2E" w:rsidRDefault="00384C2E">
            <w:pPr>
              <w:rPr>
                <w:b/>
                <w:sz w:val="24"/>
                <w:szCs w:val="24"/>
              </w:rPr>
            </w:pPr>
            <w:r w:rsidRPr="00384C2E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>Общего доступа</w:t>
            </w:r>
          </w:p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FC7F53" w:rsidRPr="00384C2E" w:rsidRDefault="00384C2E">
            <w:pPr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E7E6E6" w:themeFill="background2"/>
          </w:tcPr>
          <w:p w:rsidR="00FC7F53" w:rsidRPr="00384C2E" w:rsidRDefault="00384C2E">
            <w:pPr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E7E6E6" w:themeFill="background2"/>
          </w:tcPr>
          <w:p w:rsidR="00FC7F53" w:rsidRPr="00384C2E" w:rsidRDefault="00384C2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4C2E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C7F53" w:rsidRPr="00384C2E">
        <w:tc>
          <w:tcPr>
            <w:tcW w:w="10490" w:type="dxa"/>
            <w:gridSpan w:val="3"/>
            <w:shd w:val="clear" w:color="auto" w:fill="auto"/>
          </w:tcPr>
          <w:p w:rsidR="00FC7F53" w:rsidRPr="00384C2E" w:rsidRDefault="00384C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4C2E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C7F53" w:rsidRPr="00384C2E" w:rsidRDefault="00FC7F53">
      <w:pPr>
        <w:ind w:left="-284"/>
        <w:rPr>
          <w:sz w:val="24"/>
          <w:szCs w:val="24"/>
        </w:rPr>
      </w:pPr>
    </w:p>
    <w:p w:rsidR="00FC7F53" w:rsidRPr="00384C2E" w:rsidRDefault="00384C2E">
      <w:pPr>
        <w:ind w:left="-284"/>
        <w:rPr>
          <w:sz w:val="24"/>
          <w:szCs w:val="24"/>
          <w:u w:val="single"/>
        </w:rPr>
      </w:pPr>
      <w:r w:rsidRPr="00384C2E">
        <w:rPr>
          <w:sz w:val="24"/>
          <w:szCs w:val="24"/>
        </w:rPr>
        <w:t>Аннотацию подготовил</w:t>
      </w:r>
      <w:r w:rsidR="00674363">
        <w:rPr>
          <w:sz w:val="24"/>
          <w:szCs w:val="24"/>
        </w:rPr>
        <w:t xml:space="preserve">а: </w:t>
      </w:r>
      <w:proofErr w:type="spellStart"/>
      <w:r w:rsidR="00674363">
        <w:rPr>
          <w:sz w:val="24"/>
          <w:szCs w:val="24"/>
        </w:rPr>
        <w:t>И</w:t>
      </w:r>
      <w:r w:rsidRPr="00384C2E">
        <w:rPr>
          <w:sz w:val="24"/>
          <w:szCs w:val="24"/>
        </w:rPr>
        <w:t>вукина</w:t>
      </w:r>
      <w:proofErr w:type="spellEnd"/>
      <w:r w:rsidRPr="00384C2E">
        <w:rPr>
          <w:sz w:val="24"/>
          <w:szCs w:val="24"/>
        </w:rPr>
        <w:t xml:space="preserve"> Е.С.</w:t>
      </w:r>
    </w:p>
    <w:p w:rsidR="00FC7F53" w:rsidRPr="00384C2E" w:rsidRDefault="00FC7F53">
      <w:pPr>
        <w:rPr>
          <w:sz w:val="24"/>
          <w:szCs w:val="24"/>
        </w:rPr>
      </w:pPr>
    </w:p>
    <w:p w:rsidR="00FC7F53" w:rsidRPr="00384C2E" w:rsidRDefault="00FC7F53">
      <w:pPr>
        <w:rPr>
          <w:sz w:val="24"/>
          <w:szCs w:val="24"/>
        </w:rPr>
      </w:pPr>
    </w:p>
    <w:p w:rsidR="00FC7F53" w:rsidRPr="00384C2E" w:rsidRDefault="00FC7F53">
      <w:pPr>
        <w:jc w:val="center"/>
        <w:rPr>
          <w:sz w:val="24"/>
          <w:szCs w:val="24"/>
        </w:rPr>
      </w:pPr>
    </w:p>
    <w:sectPr w:rsidR="00FC7F53" w:rsidRPr="00384C2E" w:rsidSect="000751B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1A6"/>
    <w:multiLevelType w:val="multilevel"/>
    <w:tmpl w:val="46CC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775E5"/>
    <w:multiLevelType w:val="multilevel"/>
    <w:tmpl w:val="5066D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1E45"/>
    <w:multiLevelType w:val="multilevel"/>
    <w:tmpl w:val="FFD2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F73B6"/>
    <w:multiLevelType w:val="multilevel"/>
    <w:tmpl w:val="B73ABF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F53"/>
    <w:rsid w:val="000751BF"/>
    <w:rsid w:val="002406EA"/>
    <w:rsid w:val="00384C2E"/>
    <w:rsid w:val="00674363"/>
    <w:rsid w:val="008F31C9"/>
    <w:rsid w:val="00FC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751BF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D66790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751BF"/>
    <w:rPr>
      <w:rFonts w:cs="Courier New"/>
    </w:rPr>
  </w:style>
  <w:style w:type="character" w:customStyle="1" w:styleId="ListLabel2">
    <w:name w:val="ListLabel 2"/>
    <w:qFormat/>
    <w:rsid w:val="000751BF"/>
    <w:rPr>
      <w:rFonts w:cs="Courier New"/>
    </w:rPr>
  </w:style>
  <w:style w:type="character" w:customStyle="1" w:styleId="ListLabel3">
    <w:name w:val="ListLabel 3"/>
    <w:qFormat/>
    <w:rsid w:val="000751BF"/>
    <w:rPr>
      <w:rFonts w:cs="Courier New"/>
    </w:rPr>
  </w:style>
  <w:style w:type="character" w:customStyle="1" w:styleId="ListLabel4">
    <w:name w:val="ListLabel 4"/>
    <w:qFormat/>
    <w:rsid w:val="000751BF"/>
    <w:rPr>
      <w:rFonts w:cs="Courier New"/>
    </w:rPr>
  </w:style>
  <w:style w:type="character" w:customStyle="1" w:styleId="ListLabel5">
    <w:name w:val="ListLabel 5"/>
    <w:qFormat/>
    <w:rsid w:val="000751BF"/>
    <w:rPr>
      <w:rFonts w:cs="Courier New"/>
    </w:rPr>
  </w:style>
  <w:style w:type="character" w:customStyle="1" w:styleId="ListLabel6">
    <w:name w:val="ListLabel 6"/>
    <w:qFormat/>
    <w:rsid w:val="000751BF"/>
    <w:rPr>
      <w:rFonts w:cs="Courier New"/>
    </w:rPr>
  </w:style>
  <w:style w:type="character" w:customStyle="1" w:styleId="ListLabel7">
    <w:name w:val="ListLabel 7"/>
    <w:qFormat/>
    <w:rsid w:val="000751BF"/>
    <w:rPr>
      <w:rFonts w:cs="Courier New"/>
    </w:rPr>
  </w:style>
  <w:style w:type="character" w:customStyle="1" w:styleId="ListLabel8">
    <w:name w:val="ListLabel 8"/>
    <w:qFormat/>
    <w:rsid w:val="000751BF"/>
    <w:rPr>
      <w:rFonts w:cs="Courier New"/>
    </w:rPr>
  </w:style>
  <w:style w:type="character" w:customStyle="1" w:styleId="ListLabel9">
    <w:name w:val="ListLabel 9"/>
    <w:qFormat/>
    <w:rsid w:val="000751BF"/>
    <w:rPr>
      <w:rFonts w:cs="Courier New"/>
    </w:rPr>
  </w:style>
  <w:style w:type="character" w:customStyle="1" w:styleId="ListLabel10">
    <w:name w:val="ListLabel 10"/>
    <w:qFormat/>
    <w:rsid w:val="000751BF"/>
    <w:rPr>
      <w:rFonts w:cs="Courier New"/>
    </w:rPr>
  </w:style>
  <w:style w:type="character" w:customStyle="1" w:styleId="ListLabel11">
    <w:name w:val="ListLabel 11"/>
    <w:qFormat/>
    <w:rsid w:val="000751BF"/>
    <w:rPr>
      <w:rFonts w:cs="Courier New"/>
    </w:rPr>
  </w:style>
  <w:style w:type="character" w:customStyle="1" w:styleId="ListLabel12">
    <w:name w:val="ListLabel 12"/>
    <w:qFormat/>
    <w:rsid w:val="000751BF"/>
    <w:rPr>
      <w:b/>
      <w:i w:val="0"/>
    </w:rPr>
  </w:style>
  <w:style w:type="character" w:customStyle="1" w:styleId="ListLabel13">
    <w:name w:val="ListLabel 13"/>
    <w:qFormat/>
    <w:rsid w:val="000751BF"/>
    <w:rPr>
      <w:color w:val="000000"/>
    </w:rPr>
  </w:style>
  <w:style w:type="character" w:customStyle="1" w:styleId="ListLabel14">
    <w:name w:val="ListLabel 14"/>
    <w:qFormat/>
    <w:rsid w:val="000751BF"/>
    <w:rPr>
      <w:rFonts w:cs="Courier New"/>
    </w:rPr>
  </w:style>
  <w:style w:type="character" w:customStyle="1" w:styleId="ListLabel15">
    <w:name w:val="ListLabel 15"/>
    <w:qFormat/>
    <w:rsid w:val="000751BF"/>
    <w:rPr>
      <w:rFonts w:cs="Courier New"/>
    </w:rPr>
  </w:style>
  <w:style w:type="character" w:customStyle="1" w:styleId="ListLabel16">
    <w:name w:val="ListLabel 16"/>
    <w:qFormat/>
    <w:rsid w:val="000751BF"/>
    <w:rPr>
      <w:rFonts w:cs="Courier New"/>
    </w:rPr>
  </w:style>
  <w:style w:type="character" w:customStyle="1" w:styleId="ListLabel17">
    <w:name w:val="ListLabel 17"/>
    <w:qFormat/>
    <w:rsid w:val="000751BF"/>
    <w:rPr>
      <w:spacing w:val="-1"/>
      <w:sz w:val="20"/>
      <w:szCs w:val="20"/>
    </w:rPr>
  </w:style>
  <w:style w:type="character" w:customStyle="1" w:styleId="ListLabel18">
    <w:name w:val="ListLabel 18"/>
    <w:qFormat/>
    <w:rsid w:val="000751BF"/>
    <w:rPr>
      <w:spacing w:val="-1"/>
      <w:sz w:val="20"/>
      <w:szCs w:val="20"/>
    </w:rPr>
  </w:style>
  <w:style w:type="character" w:customStyle="1" w:styleId="ListLabel19">
    <w:name w:val="ListLabel 19"/>
    <w:qFormat/>
    <w:rsid w:val="000751BF"/>
    <w:rPr>
      <w:b w:val="0"/>
    </w:rPr>
  </w:style>
  <w:style w:type="character" w:customStyle="1" w:styleId="ListLabel20">
    <w:name w:val="ListLabel 20"/>
    <w:qFormat/>
    <w:rsid w:val="000751BF"/>
    <w:rPr>
      <w:b w:val="0"/>
    </w:rPr>
  </w:style>
  <w:style w:type="character" w:customStyle="1" w:styleId="ListLabel21">
    <w:name w:val="ListLabel 21"/>
    <w:qFormat/>
    <w:rsid w:val="000751BF"/>
    <w:rPr>
      <w:b w:val="0"/>
    </w:rPr>
  </w:style>
  <w:style w:type="character" w:customStyle="1" w:styleId="ListLabel22">
    <w:name w:val="ListLabel 22"/>
    <w:qFormat/>
    <w:rsid w:val="000751BF"/>
    <w:rPr>
      <w:b w:val="0"/>
    </w:rPr>
  </w:style>
  <w:style w:type="character" w:customStyle="1" w:styleId="ListLabel23">
    <w:name w:val="ListLabel 23"/>
    <w:qFormat/>
    <w:rsid w:val="000751BF"/>
    <w:rPr>
      <w:b w:val="0"/>
    </w:rPr>
  </w:style>
  <w:style w:type="character" w:customStyle="1" w:styleId="ListLabel24">
    <w:name w:val="ListLabel 24"/>
    <w:qFormat/>
    <w:rsid w:val="000751BF"/>
    <w:rPr>
      <w:b w:val="0"/>
    </w:rPr>
  </w:style>
  <w:style w:type="character" w:customStyle="1" w:styleId="ListLabel25">
    <w:name w:val="ListLabel 25"/>
    <w:qFormat/>
    <w:rsid w:val="000751BF"/>
    <w:rPr>
      <w:b w:val="0"/>
    </w:rPr>
  </w:style>
  <w:style w:type="character" w:customStyle="1" w:styleId="ListLabel26">
    <w:name w:val="ListLabel 26"/>
    <w:qFormat/>
    <w:rsid w:val="000751BF"/>
    <w:rPr>
      <w:b w:val="0"/>
    </w:rPr>
  </w:style>
  <w:style w:type="character" w:customStyle="1" w:styleId="ListLabel27">
    <w:name w:val="ListLabel 27"/>
    <w:qFormat/>
    <w:rsid w:val="000751BF"/>
    <w:rPr>
      <w:b w:val="0"/>
    </w:rPr>
  </w:style>
  <w:style w:type="character" w:customStyle="1" w:styleId="ListLabel28">
    <w:name w:val="ListLabel 28"/>
    <w:qFormat/>
    <w:rsid w:val="000751BF"/>
    <w:rPr>
      <w:b w:val="0"/>
    </w:rPr>
  </w:style>
  <w:style w:type="character" w:customStyle="1" w:styleId="ListLabel29">
    <w:name w:val="ListLabel 29"/>
    <w:qFormat/>
    <w:rsid w:val="000751BF"/>
    <w:rPr>
      <w:b w:val="0"/>
    </w:rPr>
  </w:style>
  <w:style w:type="character" w:customStyle="1" w:styleId="ListLabel30">
    <w:name w:val="ListLabel 30"/>
    <w:qFormat/>
    <w:rsid w:val="000751BF"/>
    <w:rPr>
      <w:b w:val="0"/>
    </w:rPr>
  </w:style>
  <w:style w:type="character" w:customStyle="1" w:styleId="ListLabel31">
    <w:name w:val="ListLabel 31"/>
    <w:qFormat/>
    <w:rsid w:val="000751BF"/>
    <w:rPr>
      <w:b w:val="0"/>
    </w:rPr>
  </w:style>
  <w:style w:type="character" w:customStyle="1" w:styleId="ListLabel32">
    <w:name w:val="ListLabel 32"/>
    <w:qFormat/>
    <w:rsid w:val="000751BF"/>
    <w:rPr>
      <w:b w:val="0"/>
    </w:rPr>
  </w:style>
  <w:style w:type="character" w:customStyle="1" w:styleId="ListLabel33">
    <w:name w:val="ListLabel 33"/>
    <w:qFormat/>
    <w:rsid w:val="000751BF"/>
    <w:rPr>
      <w:b w:val="0"/>
    </w:rPr>
  </w:style>
  <w:style w:type="character" w:customStyle="1" w:styleId="ListLabel34">
    <w:name w:val="ListLabel 34"/>
    <w:qFormat/>
    <w:rsid w:val="000751BF"/>
    <w:rPr>
      <w:rFonts w:cs="Courier New"/>
    </w:rPr>
  </w:style>
  <w:style w:type="character" w:customStyle="1" w:styleId="ListLabel35">
    <w:name w:val="ListLabel 35"/>
    <w:qFormat/>
    <w:rsid w:val="000751BF"/>
    <w:rPr>
      <w:rFonts w:cs="Courier New"/>
    </w:rPr>
  </w:style>
  <w:style w:type="character" w:customStyle="1" w:styleId="ListLabel36">
    <w:name w:val="ListLabel 36"/>
    <w:qFormat/>
    <w:rsid w:val="000751BF"/>
    <w:rPr>
      <w:rFonts w:cs="Courier New"/>
    </w:rPr>
  </w:style>
  <w:style w:type="character" w:customStyle="1" w:styleId="ListLabel37">
    <w:name w:val="ListLabel 37"/>
    <w:qFormat/>
    <w:rsid w:val="000751BF"/>
    <w:rPr>
      <w:sz w:val="22"/>
    </w:rPr>
  </w:style>
  <w:style w:type="character" w:customStyle="1" w:styleId="ListLabel38">
    <w:name w:val="ListLabel 38"/>
    <w:qFormat/>
    <w:rsid w:val="000751BF"/>
    <w:rPr>
      <w:b w:val="0"/>
      <w:i w:val="0"/>
      <w:sz w:val="20"/>
    </w:rPr>
  </w:style>
  <w:style w:type="character" w:customStyle="1" w:styleId="ListLabel39">
    <w:name w:val="ListLabel 39"/>
    <w:qFormat/>
    <w:rsid w:val="000751BF"/>
    <w:rPr>
      <w:spacing w:val="-1"/>
      <w:sz w:val="22"/>
    </w:rPr>
  </w:style>
  <w:style w:type="character" w:customStyle="1" w:styleId="ListLabel40">
    <w:name w:val="ListLabel 40"/>
    <w:qFormat/>
    <w:rsid w:val="000751BF"/>
    <w:rPr>
      <w:b w:val="0"/>
      <w:i w:val="0"/>
      <w:sz w:val="20"/>
    </w:rPr>
  </w:style>
  <w:style w:type="character" w:customStyle="1" w:styleId="ListLabel41">
    <w:name w:val="ListLabel 41"/>
    <w:qFormat/>
    <w:rsid w:val="000751BF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751BF"/>
    <w:rPr>
      <w:b w:val="0"/>
      <w:i w:val="0"/>
      <w:sz w:val="22"/>
    </w:rPr>
  </w:style>
  <w:style w:type="character" w:customStyle="1" w:styleId="ListLabel43">
    <w:name w:val="ListLabel 43"/>
    <w:qFormat/>
    <w:rsid w:val="000751BF"/>
    <w:rPr>
      <w:spacing w:val="-1"/>
      <w:sz w:val="22"/>
      <w:szCs w:val="22"/>
    </w:rPr>
  </w:style>
  <w:style w:type="character" w:customStyle="1" w:styleId="ListLabel44">
    <w:name w:val="ListLabel 44"/>
    <w:qFormat/>
    <w:rsid w:val="000751BF"/>
    <w:rPr>
      <w:sz w:val="22"/>
    </w:rPr>
  </w:style>
  <w:style w:type="character" w:customStyle="1" w:styleId="ListLabel45">
    <w:name w:val="ListLabel 45"/>
    <w:qFormat/>
    <w:rsid w:val="000751BF"/>
    <w:rPr>
      <w:sz w:val="20"/>
    </w:rPr>
  </w:style>
  <w:style w:type="character" w:customStyle="1" w:styleId="ListLabel46">
    <w:name w:val="ListLabel 46"/>
    <w:qFormat/>
    <w:rsid w:val="000751BF"/>
    <w:rPr>
      <w:b w:val="0"/>
      <w:i w:val="0"/>
      <w:sz w:val="22"/>
    </w:rPr>
  </w:style>
  <w:style w:type="character" w:customStyle="1" w:styleId="ListLabel47">
    <w:name w:val="ListLabel 47"/>
    <w:qFormat/>
    <w:rsid w:val="000751BF"/>
    <w:rPr>
      <w:spacing w:val="-1"/>
      <w:sz w:val="22"/>
      <w:szCs w:val="22"/>
    </w:rPr>
  </w:style>
  <w:style w:type="character" w:customStyle="1" w:styleId="ListLabel48">
    <w:name w:val="ListLabel 48"/>
    <w:qFormat/>
    <w:rsid w:val="000751BF"/>
    <w:rPr>
      <w:b w:val="0"/>
      <w:i w:val="0"/>
      <w:sz w:val="22"/>
    </w:rPr>
  </w:style>
  <w:style w:type="character" w:customStyle="1" w:styleId="ListLabel49">
    <w:name w:val="ListLabel 49"/>
    <w:qFormat/>
    <w:rsid w:val="000751BF"/>
    <w:rPr>
      <w:sz w:val="22"/>
    </w:rPr>
  </w:style>
  <w:style w:type="character" w:customStyle="1" w:styleId="ListLabel50">
    <w:name w:val="ListLabel 50"/>
    <w:qFormat/>
    <w:rsid w:val="000751BF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751BF"/>
    <w:rPr>
      <w:sz w:val="22"/>
    </w:rPr>
  </w:style>
  <w:style w:type="character" w:customStyle="1" w:styleId="ListLabel52">
    <w:name w:val="ListLabel 52"/>
    <w:qFormat/>
    <w:rsid w:val="000751BF"/>
    <w:rPr>
      <w:b/>
      <w:sz w:val="22"/>
      <w:szCs w:val="22"/>
    </w:rPr>
  </w:style>
  <w:style w:type="character" w:customStyle="1" w:styleId="ListLabel53">
    <w:name w:val="ListLabel 53"/>
    <w:qFormat/>
    <w:rsid w:val="000751BF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751BF"/>
    <w:rPr>
      <w:rFonts w:cs="Times New Roman"/>
      <w:sz w:val="22"/>
    </w:rPr>
  </w:style>
  <w:style w:type="character" w:customStyle="1" w:styleId="ListLabel55">
    <w:name w:val="ListLabel 55"/>
    <w:qFormat/>
    <w:rsid w:val="000751BF"/>
    <w:rPr>
      <w:rFonts w:cs="Times New Roman"/>
    </w:rPr>
  </w:style>
  <w:style w:type="character" w:customStyle="1" w:styleId="ListLabel56">
    <w:name w:val="ListLabel 56"/>
    <w:qFormat/>
    <w:rsid w:val="000751BF"/>
    <w:rPr>
      <w:rFonts w:cs="Times New Roman"/>
    </w:rPr>
  </w:style>
  <w:style w:type="character" w:customStyle="1" w:styleId="ListLabel57">
    <w:name w:val="ListLabel 57"/>
    <w:qFormat/>
    <w:rsid w:val="000751BF"/>
    <w:rPr>
      <w:rFonts w:cs="Times New Roman"/>
    </w:rPr>
  </w:style>
  <w:style w:type="character" w:customStyle="1" w:styleId="ListLabel58">
    <w:name w:val="ListLabel 58"/>
    <w:qFormat/>
    <w:rsid w:val="000751BF"/>
    <w:rPr>
      <w:rFonts w:cs="Times New Roman"/>
    </w:rPr>
  </w:style>
  <w:style w:type="character" w:customStyle="1" w:styleId="ListLabel59">
    <w:name w:val="ListLabel 59"/>
    <w:qFormat/>
    <w:rsid w:val="000751BF"/>
    <w:rPr>
      <w:rFonts w:cs="Times New Roman"/>
    </w:rPr>
  </w:style>
  <w:style w:type="character" w:customStyle="1" w:styleId="ListLabel60">
    <w:name w:val="ListLabel 60"/>
    <w:qFormat/>
    <w:rsid w:val="000751BF"/>
    <w:rPr>
      <w:rFonts w:cs="Times New Roman"/>
    </w:rPr>
  </w:style>
  <w:style w:type="character" w:customStyle="1" w:styleId="ListLabel61">
    <w:name w:val="ListLabel 61"/>
    <w:qFormat/>
    <w:rsid w:val="000751BF"/>
    <w:rPr>
      <w:rFonts w:cs="Times New Roman"/>
    </w:rPr>
  </w:style>
  <w:style w:type="character" w:customStyle="1" w:styleId="ListLabel62">
    <w:name w:val="ListLabel 62"/>
    <w:qFormat/>
    <w:rsid w:val="000751BF"/>
    <w:rPr>
      <w:spacing w:val="-1"/>
      <w:sz w:val="22"/>
    </w:rPr>
  </w:style>
  <w:style w:type="character" w:customStyle="1" w:styleId="ListLabel63">
    <w:name w:val="ListLabel 63"/>
    <w:qFormat/>
    <w:rsid w:val="000751BF"/>
    <w:rPr>
      <w:sz w:val="22"/>
    </w:rPr>
  </w:style>
  <w:style w:type="character" w:customStyle="1" w:styleId="ListLabel64">
    <w:name w:val="ListLabel 64"/>
    <w:qFormat/>
    <w:rsid w:val="000751BF"/>
    <w:rPr>
      <w:rFonts w:cs="Courier New"/>
    </w:rPr>
  </w:style>
  <w:style w:type="character" w:customStyle="1" w:styleId="ListLabel65">
    <w:name w:val="ListLabel 65"/>
    <w:qFormat/>
    <w:rsid w:val="000751BF"/>
    <w:rPr>
      <w:rFonts w:cs="Courier New"/>
    </w:rPr>
  </w:style>
  <w:style w:type="character" w:customStyle="1" w:styleId="ListLabel66">
    <w:name w:val="ListLabel 66"/>
    <w:qFormat/>
    <w:rsid w:val="000751BF"/>
    <w:rPr>
      <w:rFonts w:cs="Courier New"/>
    </w:rPr>
  </w:style>
  <w:style w:type="character" w:customStyle="1" w:styleId="ListLabel67">
    <w:name w:val="ListLabel 67"/>
    <w:qFormat/>
    <w:rsid w:val="000751BF"/>
    <w:rPr>
      <w:rFonts w:cs="Courier New"/>
    </w:rPr>
  </w:style>
  <w:style w:type="character" w:customStyle="1" w:styleId="ListLabel68">
    <w:name w:val="ListLabel 68"/>
    <w:qFormat/>
    <w:rsid w:val="000751BF"/>
    <w:rPr>
      <w:rFonts w:cs="Courier New"/>
    </w:rPr>
  </w:style>
  <w:style w:type="character" w:customStyle="1" w:styleId="ListLabel69">
    <w:name w:val="ListLabel 69"/>
    <w:qFormat/>
    <w:rsid w:val="000751BF"/>
    <w:rPr>
      <w:rFonts w:cs="Courier New"/>
    </w:rPr>
  </w:style>
  <w:style w:type="character" w:customStyle="1" w:styleId="ListLabel70">
    <w:name w:val="ListLabel 70"/>
    <w:qFormat/>
    <w:rsid w:val="000751BF"/>
    <w:rPr>
      <w:rFonts w:cs="Courier New"/>
    </w:rPr>
  </w:style>
  <w:style w:type="character" w:customStyle="1" w:styleId="ListLabel71">
    <w:name w:val="ListLabel 71"/>
    <w:qFormat/>
    <w:rsid w:val="000751BF"/>
    <w:rPr>
      <w:rFonts w:cs="Courier New"/>
    </w:rPr>
  </w:style>
  <w:style w:type="character" w:customStyle="1" w:styleId="ListLabel72">
    <w:name w:val="ListLabel 72"/>
    <w:qFormat/>
    <w:rsid w:val="000751BF"/>
    <w:rPr>
      <w:rFonts w:cs="Courier New"/>
    </w:rPr>
  </w:style>
  <w:style w:type="character" w:customStyle="1" w:styleId="ListLabel73">
    <w:name w:val="ListLabel 73"/>
    <w:qFormat/>
    <w:rsid w:val="000751BF"/>
    <w:rPr>
      <w:sz w:val="28"/>
    </w:rPr>
  </w:style>
  <w:style w:type="character" w:customStyle="1" w:styleId="ListLabel74">
    <w:name w:val="ListLabel 74"/>
    <w:qFormat/>
    <w:rsid w:val="000751BF"/>
    <w:rPr>
      <w:b w:val="0"/>
      <w:i w:val="0"/>
      <w:sz w:val="28"/>
    </w:rPr>
  </w:style>
  <w:style w:type="character" w:customStyle="1" w:styleId="ListLabel75">
    <w:name w:val="ListLabel 75"/>
    <w:qFormat/>
    <w:rsid w:val="000751BF"/>
    <w:rPr>
      <w:rFonts w:eastAsia="Calibri"/>
    </w:rPr>
  </w:style>
  <w:style w:type="character" w:customStyle="1" w:styleId="ListLabel76">
    <w:name w:val="ListLabel 76"/>
    <w:qFormat/>
    <w:rsid w:val="000751BF"/>
    <w:rPr>
      <w:rFonts w:cs="Courier New"/>
    </w:rPr>
  </w:style>
  <w:style w:type="character" w:customStyle="1" w:styleId="ListLabel77">
    <w:name w:val="ListLabel 77"/>
    <w:qFormat/>
    <w:rsid w:val="000751BF"/>
    <w:rPr>
      <w:rFonts w:cs="Courier New"/>
    </w:rPr>
  </w:style>
  <w:style w:type="character" w:customStyle="1" w:styleId="ListLabel78">
    <w:name w:val="ListLabel 78"/>
    <w:qFormat/>
    <w:rsid w:val="000751BF"/>
    <w:rPr>
      <w:rFonts w:cs="Courier New"/>
    </w:rPr>
  </w:style>
  <w:style w:type="character" w:customStyle="1" w:styleId="ListLabel79">
    <w:name w:val="ListLabel 79"/>
    <w:qFormat/>
    <w:rsid w:val="000751BF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751BF"/>
    <w:rPr>
      <w:i/>
      <w:iCs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751BF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F627-4F24-45F8-99A6-F3A2188D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2</cp:revision>
  <cp:lastPrinted>2019-05-04T08:19:00Z</cp:lastPrinted>
  <dcterms:created xsi:type="dcterms:W3CDTF">2020-02-08T08:35:00Z</dcterms:created>
  <dcterms:modified xsi:type="dcterms:W3CDTF">2020-02-08T08:35:00Z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